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7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drugi zwiastun zatrąbił; i jakby góra wielka, ogniem zapalona została wyrzucona w ― morze. I stała się ― trzecia ― morza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zatrąbił i jak góra wielka ogniem która jest zapalona została rzucona w morze i stała się trzecia część morza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drugi anioł; wtedy jakby wielka góra ziejąca ogniem* została rzucona w morze** i jedna trzecia morza stała się krwią;***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zwiastun zatrąbił. I jakby góra wielka, ogniem paląca się rzucona została w morze. I stała się (jedna) trzecia morza krwią,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zatrąbił i jak góra wielka ogniem która jest zapalona została rzucona w morze i stała się trzecia (część) morza krew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Ta góra to Wandalowie; w 422 r. przez Galię i Hiszpanię przeniknęli oni do Afryki. Ich flota pokonała, po 30 latach walki, flotę rzymską, panującą na M. Śródziemnym przez 600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7:20-21&lt;/x&gt;; &lt;x&gt;730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2024-04-27T18:15:36Z</dcterms:modified>
</cp:coreProperties>
</file>