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84"/>
        <w:gridCol w:w="38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― liczba ― wojsk ― konnicy dwa miriady miriad; usłyszałem ― liczbę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konnych wynosiła dwie miriady miriad* ** – taką ich liczbę usłyszałem.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liczba wojsk konnicy dwie miriady miriad*. Usłyszałem liczbę ich.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liczba wojsk konnicy dwie dziesiątki tysięcy dziesiątków tysięcy i usłyszałem liczbę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Mirady miriad, δισμυριάδες μυριάδων, to dwieście milionów lub idiom niepoliczalności.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68:18&lt;/x&gt;; &lt;x&gt;340 7:10&lt;/x&gt;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Miriada: dziesięć tysięcy.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2024-04-27T05:53:19Z</dcterms:modified>
</cp:coreProperties>
</file>