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57"/>
        <w:gridCol w:w="3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 włosy kobiet, i ― zęby ich jak lwów były,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 włosy kobiet a zęby ich jak lwów były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 włosy kobiet, a ich zęby były niczym (zęby) lwów.*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miały włosy jak włosy kobiet, a zęby ich jak lwów były,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 włosy kobiet a zęby ich jak lwów były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2024-04-27T11:52:07Z</dcterms:modified>
</cp:coreProperties>
</file>