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Bóg nazwał ziemią, a zbiorniki wód morzem — i 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nazwał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ziemią, a zbiorowisko wód — morzami.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suche miejsce ziemią, a zebranie wód nazwał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- Ziemią, a zebranie wód przezwał Morzem.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tę suchą powierzchnię ziemią, a zbiorowisko wód nazwał morzem.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nazwał Bóg suchy ląd ziemią, a zbiorowisko wód nazwał morzem.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zbiorowisko wód nazwał morzami.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powierzchnię lądem, a zbiorowisko wody - morzem.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ląd nazwał Bóg ziemią, a zebrane wody nazwał morzem.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zbiór wód nazwał morzami.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сушу землею, і збори вод назвав морями.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ląd ziemią, a zbiór wód nazwał morzami.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suchy ląd Ziemią, a zbiorowisko wód nazwał Morzami.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2024-04-25T03:44:45Z</dcterms:modified>
</cp:coreProperties>
</file>