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1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― Bóg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 i ― zbiorowiska ― wód nazwał morzami.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Suchy ląd nazwał Bóg ziemią, a zbiorniki wód morzami*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zbiorniki wód morzami, </w:t>
      </w:r>
      <w:r>
        <w:rPr>
          <w:rtl/>
        </w:rPr>
        <w:t>יַּמִיםּולְמִקְוֵה הַּמַיִם קָרָא</w:t>
      </w:r>
      <w:r>
        <w:rPr>
          <w:rtl w:val="0"/>
        </w:rPr>
        <w:t xml:space="preserve"> , lub zbiornik wody morzem : lm potęgująca, wskazująca na wielkie morze: &lt;x&gt;230 24:2&lt;/x&gt;.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2024-04-24T19:08:39Z</dcterms:modified>
</cp:coreProperties>
</file>