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2"/>
        <w:gridCol w:w="54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― Bóg: Niech wyrośnie ― ziemi ziele traw, siejące nasienie według rodzaju i wzajemnych podobieństw, i drzewo owocowe czyniące owoc, co ― nasienie jego w nim według rodzaju na ― ziemi.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powiedział: Niech ziemia zakiełkuje trawą,* roślinnością** wydającą nasienie, drzewem owocowym wydającym owoc, w którym jest nasienie, stosownie do swego rodzaju*** **** na ziemi! I tak się stało.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powiedział: Niech ziemię pokryje roślinność. Niech wyrosną zioła wydające nasienie oraz drzewa owocowe, których owoce zawierają nasiona stosownie do ich rodzaju!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Bóg powiedział: Niech ziemia zrodzi trawę, rośliny wydające nasiona i drzewo urodzajne przynoszące owoc według swego rodzaju, którego nasienie będzie w nim na ziemi.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Bóg, że to było dobre. Potem rzekł Bóg: Niech zrodzi ziemia trawę, ziele, wydawające nasienie, i drzewo rodzajne, czyniące owoc, według rodzaju swego, którego by nasienie było w nim na ziemi;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Niech zrodzi ziemia ziele zielone i dawające nasienie i drzewo rodzajne, owoc czyniące według rodzaju swego, którego by nasienie było w samym sobie na ziemi. I zstało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Niechaj ziemia wyda rośliny zielone: trawy dające nasiona, drzewa owocowe rodzące na ziemi według swego gatunku owoce, w których są nasiona.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Bóg: Niech się zazieleni ziemia zieloną trawą, wydającą nasienie i drzewem owocowym, rodzącym według rodzaju swego owoc, w którym jest jego nasienie na ziemi!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Bóg powiedział: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ziemia pokryje się roślinnością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– trawą rozsiewającą nasienie,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drzewem owocowym rodzącym owoc zgodnie ze swoim gatunkiem,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 którym jest jego nasienie na ziemi.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„Niech ziemia napełni się zielonymi roślinami rozsiewającymi nasiona oraz różnymi gatunkami drzew, które rodzą owoce pełne nasion”. I 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Bóg: Niech się ziemia okryje zielenią, roślinami wydającymi nasiona i drzewami owocowymi rodzącymi właściwe sobie owoce, w których zawiera się ich nasienie na ziemi. I 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zechciał, aby ziemia wydała roślinność: rośliny dające nasiona, drzewo owocujące, które wydaje owoc, w którym jest jego nasienie zgodnie z jego gatunkiem, na ziemi. I tak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Бог: Хай видасть земля зілля трави, що сіє насіння за родом і за подобою, і дерево плодовите, що родить плід, якого насіння його в ньому за родом на землі. І сталося так.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też powiedział: Niech ziemia porośnie rośliną, zielem rozsiewającym nasienie, drzewem owocowym, co rodzi owoc według swojego rodzaju, w którym by było jego nasienie na ziemi. Więc tak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przemówił Bóg: ”Niech ziemia porośnie trawą, roślinami wydającymi nasienie, drzewami owocowymi rodzącymi według rodzaju swego owoc, w którym jest jego nasienie – na ziemi. I tak się stało.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trawą, ּ</w:t>
      </w:r>
      <w:r>
        <w:rPr>
          <w:rtl/>
        </w:rPr>
        <w:t>דֶׁשֶא</w:t>
      </w:r>
      <w:r>
        <w:rPr>
          <w:rtl w:val="0"/>
        </w:rPr>
        <w:t xml:space="preserve"> (desze’), tj. młodą, miękką zielonością, która pojawia się po deszczu i okrywa łąki i doliny (&lt;x&gt;100 23:4&lt;/x&gt;; &lt;x&gt;220 38:27&lt;/x&gt;; &lt;x&gt;360 2:22&lt;/x&gt;; &lt;x&gt;230 23:2&lt;/x&gt;).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zielem.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rodzaj, </w:t>
      </w:r>
      <w:r>
        <w:rPr>
          <w:rtl/>
        </w:rPr>
        <w:t>מִין</w:t>
      </w:r>
      <w:r>
        <w:rPr>
          <w:rtl w:val="0"/>
        </w:rPr>
        <w:t xml:space="preserve"> (min), może też wskazywać na różnorodność aktu stwórczego.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&lt;x&gt;30 19:19&lt;/x&gt;; &lt;x&gt;50 22:9-11&lt;/x&gt;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2024-04-24T01:09:24Z</dcterms:modified>
</cp:coreProperties>
</file>