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też, jako światła na niebie, oświetlają ziemię!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światłami na firmamencie nieba, 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za światła na rozpostarciu nieba, aby świeciły nad ziemią;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 utwierdzeniu nieba a oświecały ziemię.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ciałami jaśniejącymi na sklepieniu nieba i 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światłami na sklepieniu niebios, aby świecić nad ziemią!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będą światłami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świecić nad ziemią.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jaśnieją na sklepieniu niebieskim i świecą nad ziemią”.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jasnymi światłami na sklepieniu nieba, aby oświecały ziemię.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stały się światłami na sklepieniu nieba, by oświetlać ziemię.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будуть на світіння на тверді небесній, щоб світити на землю.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także światłami na przestworze nieba, dla przyświecania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służyć w przestworzu niebios za źródła światła, żeby oświetlać ziemię”.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2024-05-01T22:03:15Z</dcterms:modified>
</cp:coreProperties>
</file>