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4"/>
        <w:gridCol w:w="3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był poranek - czwarty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ранок, день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2024-04-20T02:24:49Z</dcterms:modified>
</cp:coreProperties>
</file>