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― Bóg ― dzikie zwierzęta ― ziemi według rodzaju i ― bydło domowe według rodzaju i wszelkie ― pełzające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według rodzaju ich.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uczynił zwierzęta ziemi według ich rodzajów, bydło według jego rodzajów i wszelkie płazy ziemi* według ich rodzajów – i zobaczył Bóg, że to jest dobre.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wszelkie płazy ziemi, ּ</w:t>
      </w:r>
      <w:r>
        <w:rPr>
          <w:rtl/>
        </w:rPr>
        <w:t>כָל־רֶמֶׂש הָאֲדָמָה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2024-03-28T11:51:54Z</dcterms:modified>
</cp:coreProperties>
</file>