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5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błogosławił im ― Bóg mówiąc: Rośnijcie i powiększajcie się i wypełniajcie ― ziemię i weźcie w posiadanie ją i rządźcie ― rybami ― morza i ― skrzydlatymi ― nieba i wszelkim 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 ― pełzającym ― czołgającym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powiedział im Bóg: Rozradzajcie się i rozmnażajcie,* i napełniajcie ziemię i podporządkowujcie ją sobie: panujcie nad rybami mórz i nad ptactwem niebios, i nad wszelkim zwierzęciem, które pełza po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9:1&lt;/x&gt;; &lt;x&gt;10 17:20&lt;/x&gt;; &lt;x&gt;10 28:3&lt;/x&gt;; &lt;x&gt;10 35:11&lt;/x&gt;; &lt;x&gt;10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nad wszelkim płazem, który pełza po ziemi, καὶ πάντων τῶν ἑρπετῶν τῶν ἑρπόντων ἐπὶ τῆς γῆς, por. &lt;x&gt;10 1:26&lt;/x&gt;.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2024-04-25T12:27:30Z</dcterms:modified>
</cp:coreProperties>
</file>