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9"/>
        <w:gridCol w:w="3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stanie światło. I stało się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Wtedy* Bóg powiedział:** Niech się stanie światło!*** I stało się światło.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Spójnik waw, </w:t>
      </w:r>
      <w:r>
        <w:rPr>
          <w:rtl/>
        </w:rPr>
        <w:t>ו</w:t>
      </w:r>
      <w:r>
        <w:rPr>
          <w:rtl w:val="0"/>
        </w:rPr>
        <w:t xml:space="preserve"> , &lt;x&gt;10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8:22-31&lt;/x&gt;; &lt;x&gt;290 48:13&lt;/x&gt;; &lt;x&gt;290 66:2&lt;/x&gt;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2024-04-25T08:12:36Z</dcterms:modified>
</cp:coreProperties>
</file>