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7"/>
        <w:gridCol w:w="5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wszystkim ― dzikim zwierzętom ― ziemi i wszystkim ― skrzydlatym ― nieba i wszelkim pełzającym ― czołgającym się po ― ziemi, co ma w sobie duszę żyjącą, wszelką trawę zieloną na pokarm.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zaś zwierzętom ziemi i wszelkiemu ptactwu niebios, i wszystkiemu, co pełza po ziemi, w czym jest żywa dusza,* (daję) do jedzenia wszelkie zielone rośliny. Tak też się stało.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zaś dzikim zwierzętom, wszystkiemu, co lata pod niebem, i wszelkim płazom na ziemi, w których jest tchnienie życia, daję za pokarm wszystkie rośliny.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wszelkim zwierzętom ziemi, i wszelkiemu ptactwu niebieskiemu, i wszystkiemu, co pełza po ziemi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sobie życie, pokarmem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wszelkie rośliny zielone.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wszelkiemu zwierzowi ziemskiemu, i wszystkiemu ptactwu niebieskiemu, i wszelkiej rzeczy ruszającej się na ziemi, w której jest dusza żywiąca; wszelka jarzyna ziela będzie ku pokarmowi;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wszytkim zwierzętom ziemnym, i wszytkiemu ptastwu powietrznemu, i wszemu, co się rusza na ziemi i w czymkolwiek jest dusza żywiąca, aby miały co jeść. I zstało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 wszelkiego zwierzęcia polnego i dla wszelkiego ptactwa podniebnego, i dla wszystkiego, co się porusza po ziemi i ma w sobie pierwiastek życia, będzie pokarmem wszelka trawa zielona.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zaś dzikim zwierzętom i wszelkiemu ptactwu niebios, i wszelkim płazom na ziemi, w których jest tchnienie życia, daję na pokarm wszystkie rośliny.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wszystkim zwierzętom na ziemi i wszelkiemu ptactwu podniebnemu,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 wszystkiemu, co pełza po ziemi, co ma w sobie życie,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daję na pokarm wszelką zieloną roślinę.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 wszelkiego zwierzęcia polnego i wszelkiego ptactwa powietrznego, i dla wszystkiego, co się porusza po ziemi i ma w sobie życie, daję na pokarm wszelkie rośliny zielone”.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wszystkim dzikim zwierzętom i wszelkiemu ptactwu nieba, i wszystkiemu, co się na ziemi porusza i ma w sobie życie, przeznaczam wszelką trawę zieloną na pożywienie.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wszelkich zwierząt ziemi, dla wszelkiego ptactwa niebieskiego, dla wszelkich zwierząt ruszających się przy ziemi, w których jest żyjąca dusza, każda wyrastająca roślina stanie się pożywieniem.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всім диким звірам землі і всім птахам небесним і всякому плазунові, що плазує по землі, що має в собі душу життя, і всяку зелену траву на їжу. І сталося 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wszelkiemu lądowemu zwierzowi, wszelkiemu ptactwu nieba i wszystkiemu, co się porusza na ziemi oraz jest w nim dusza żyjąca daję na pokarm wszelką zieloną roślinę. Więc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wszelkiemu dzikiemu zwierzęciu ziemi, i wszelkiemu łatającemu stworzeniu niebios oraz wszystkiemu, co się porusza po ziemi, w czym jest życie jako dusza, [dałem] na pokarm wszelką zieloną roślinność”. I tak się stało.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żywa dusza, </w:t>
      </w:r>
      <w:r>
        <w:rPr>
          <w:rtl/>
        </w:rPr>
        <w:t>נֶפֶׁש חַּיָה</w:t>
      </w:r>
      <w:r>
        <w:rPr>
          <w:rtl w:val="0"/>
        </w:rPr>
        <w:t xml:space="preserve"> , lub: tchnienie życia, żywe tchnienie.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2024-04-26T00:57:11Z</dcterms:modified>
</cp:coreProperties>
</file>