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światło,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dobre, i oddzielił ― Bóg spośród środka ― światło i spośród środka ― ciemność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zobaczył* Bóg, że światło jest dobre. Oddzielił** zatem Bóg światło od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uznał, pod. &lt;x&gt;10 1:10&lt;/x&gt;, 18, 21,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&lt;x&gt;30 10:10&lt;/x&gt;; &lt;x&gt;30 11:47&lt;/x&gt;; &lt;x&gt;30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2024-03-29T00:57:46Z</dcterms:modified>
</cp:coreProperties>
</file>