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09"/>
        <w:gridCol w:w="44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nazwał ― Bóg ― sklepienie niebem. I zobaczył ― Bóg,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[było]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dobre. I stał się wieczór i stał się poranek, dzień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Bóg sklepienie niebiosami.* Tak nastał wieczór i nastał poranek – dzień drugi.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zobaczył Bóg, że to było dobre, καὶ εἶδεν ὁ θεὸς ὅτι καλόν (&lt;x&gt;10 1:8&lt;/x&gt;L.).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2024-03-29T09:43:51Z</dcterms:modified>
</cp:coreProperties>
</file>