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1"/>
        <w:gridCol w:w="2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pochodzą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Jebusytów, Amorytów, i Girgaszytów;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Jebusa, i Amorra, i Gergesa.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Jebusego, i Amorego, Gergesego,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ponadto: 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Jebusytów, Amorytów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Chiwwici, Arkici, Sinici,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był przodkiem] Jewusytów, Amorytów, Girgaszytów,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Євусая і Аморрая і Гергесая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 i Amoryty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2024-04-29T13:36:02Z</dcterms:modified>
</cp:coreProperties>
</file>