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1"/>
        <w:gridCol w:w="2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Jebusajczyka i ― Amorajczyka i ― Gergesajczyka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Jebuzytów,* i Amorytów,** i Girgaszytów,***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Jebuzyci : wcześniejsi mieszkańcy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Amoryci :  mieszkańcy  górzystych  obszarów Kanaanu.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Girgaszyci : plemiona kananejskie być może wspominane w tekstach ugaryckich, &lt;x&gt;10 10:16&lt;/x&gt;L.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2024-04-29T11:44:24Z</dcterms:modified>
</cp:coreProperties>
</file>