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07"/>
        <w:gridCol w:w="3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Jektan zaś zrodził ― Elmodada i ― Salefa i Asarmotha i Jaracha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Almodada* i Szelefa,** i Chasarmaweta,*** i Jeracha,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Joktanowi urodził się Almodad, Szelef, Chasarmawet, Jerach,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spłodził Almodada, Szelefa, Chasarmaweta i Jeracha;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Jektan też spłodził Elmodada, i Salefa, i Hasarmota, i Jarecha.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Jektan zrodził Elmodada i Salefa, i Asarmota, Jarego.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 i 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zaś był ojcem Almodada, Szelefa, Chasarmaweta i 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Hadoram, Uzal, Dikla,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Joktan miał synów: Almodada, Szelefa, Chacarmaweta, Jaracha,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Єктан же породив Елмодада і Салефа і Асармота і Яраха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Joktan spłodził Almodada, Szalefa, Chocarmaweta,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został ojcem Almodada i Szelefa, i Chacarmaweta, i Jaracha,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Almodad :  łączony  z  plemionami  zamieszkującymi pd Arabię.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Szelef : łączony z plemionami zamieszkującymi Jemen.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Chasarmawet :  łączony  z  plemionami zamieszkującymi pd Arabię.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2024-04-29T13:36:51Z</dcterms:modified>
</cp:coreProperties>
</file>