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8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Juana: Elisa i Tharsis, Kitisowie, Rodyjczycy.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Elisza* i Tarszisz,** Kitim*** i Dodanim.****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Jawanowi: Elisa, i Tarsis, Cytym,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Jawanowi: Elisa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są: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Jawana: Elisza, Tarszisz, Kitim i Dodanim.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Кітійці,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 to: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 i Dodanim.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Elisza : łączony z plemionami zamieszkującymi Cypr.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Tarszisz : łączony z plemionami zamieszkującymi pd wybrzeża Turcji, a może także Sardynii i Hiszpanii, zob. &lt;x&gt;390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Kitim : łączony z plemionami zamieszkującymi  Cypr,  wybrzeża  na wsch  od  Rodos, w późniejszych tekstach odnoszone do Rzymian.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Dodanim : łączony z plemionami zamieszkującymi Dodonię w Grecji, por. &lt;x&gt;130 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2024-04-29T12:14:59Z</dcterms:modified>
</cp:coreProperties>
</file>