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0"/>
        <w:gridCol w:w="3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Arpakszad sto trzydzieści pięć lat i zrodził ―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żył trzydzieści pięć lat i zrodził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Arpakszad miał trzydzieści pięć lat, został ojcem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żył trzydzieści pięć lat i 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Arfachsad też żył trzydzieści i pięć lat, i spłodził Selecha.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Arfaksad zaś żył trzydzieści i pięć lat i zrodził Salego.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Arpachszad, przeżywszy trzydzieści pięć lat, miał syna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Arpachszad miał trzydzieści pięć lat, zrodził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miał trzydzieści pięć lat, gdy został ojcem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Arpachszad miał trzydzieści pięć lat, 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 liczył lat trzydzieści pięć, gdy urodził mu się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Arpachszad miał trzydzieści pięć lat, gdy urodził mu się syn Szelach.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Арфаксад пожив сто тридцять пять літ і породив Каїнана.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Arpachszad przeżywszy trzydzieści pięć lat, 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żył trzydzieści pięć lat. Potem został ojcem 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2024-04-28T06:00:09Z</dcterms:modified>
</cp:coreProperties>
</file>