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Eber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Feleka lat trzysta siedemdziesiąt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Pelega Heber żył czterysta trzydzieści lat*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Heber żył jeszcze czterysta trzydzieści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Pelega Eber żył czterysta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Heber po spłodzeniu Pelega, cztery sta lat, i trzydzieści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Heber zrodziwszy Falega cztery sta i trzydzieści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Pelega żył Eber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Pelega żył Heber czterysta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żył Eber czterysta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Eber żył jeszcze czterysta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Pelega żył Heber czterysta trzydzieści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Ewer po narodzinach Pelega czterysta trzydzieści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Евер після того як породив він Фалека триста сімдесять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Pelega, Eber żył czterysta trzydzieści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Pelega żył Eber jeszcze czterysta trzydzieści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czterysta trzydzieści : dwieście siedemdziesiąt PS; trzysta siedemdziesiąt G, &lt;x&gt;10 11:17&lt;/x&gt;L.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2024-04-28T01:28:03Z</dcterms:modified>
</cp:coreProperties>
</file>