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Regaua sto trzydzieści dwa lat i zrodził ― Serucha.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skończył trzydzieści dwa lata,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żył trzydzieści dwa lata i 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Rehu żył trzydzieści lat, i dwa, i spłodził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Rew zasię żył trzydzieści i dwie lecie i zrodził Saruga.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urodził mu się syn Serug;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zrodził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miał trzydzieści dwa lata, gdy został ojcem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Reu miał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liczył trzydzieści dwa lata, gdy urodził mu się Serug.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 miał trzydzieści dwa lata, gdy urodził mu się syn Serug.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сто тридцять два роки і породив Сируха.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Reu, przeżywszy trzydzieści dwa lata, spłodził Seruga.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 zaś żył trzydzieści dwa lata. Potem został ojcem Seruga.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2024-04-28T05:57:59Z</dcterms:modified>
</cp:coreProperties>
</file>