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2"/>
        <w:gridCol w:w="3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Seruch po ― zrodzeniu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Nachora lat dwieście i zrodził synów i córki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Nachora Serug żył dwieście lat i zrodził synów i 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2024-04-28T16:01:18Z</dcterms:modified>
</cp:coreProperties>
</file>