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5"/>
        <w:gridCol w:w="3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3Z</dcterms:modified>
</cp:coreProperties>
</file>