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5"/>
        <w:gridCol w:w="3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2024-04-28T06:49:27Z</dcterms:modified>
</cp:coreProperties>
</file>