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Teracha: Terach zrodził ― Abrama i ― Nachora i ― Harrana, i Harran zrodził ―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Teracha: Terach zrodził Abrama, Nachora i Harana, a Haran zrodził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pokoleń Teracha: Terach został ojcem Abrama, Nachora i Harana, a Haran —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rody Teracha: Terach spłodził Abrama, Nachora i Harana. Haran zaś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Tarego: Tare spłodził Abrama, Nachora i Harana. Haran zaś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Tarego rodzaje są te: Tare zrodził Abrama, Nachora i Arana. Aran zaś zrodził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Teracha. Terach był ojcem Abrama, Nachora i Harana, a Haran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Teracha: Terach zrodził Abrama, Nachora i Harana, a Haran zrodził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Teracha: Terach był ojcem Abrama, Nachora i Harana, Haran zaś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Teracha. Terach był ojcem Abrama, Nachora i Harana. Haran natomiast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Terachowi urodził się Abram, Nachor i Haran. Haranowi zaś -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potomkowie Teracha: Terach miał synów: Awrama, Nachora i Harana, a Haran miał syna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Тари: Тара породив Аврама і Нахора і Аррана, і Арран породив 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Teracha: Terach spłodził Abrama, Nachora i Harana; a Haran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Teracha. Terach został ojcem Abrama, Nachora i Harana, a Haran został ojcem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Lot, </w:t>
      </w:r>
      <w:r>
        <w:rPr>
          <w:rtl/>
        </w:rPr>
        <w:t>לֹוט</w:t>
      </w:r>
      <w:r>
        <w:rPr>
          <w:rtl w:val="0"/>
        </w:rPr>
        <w:t xml:space="preserve"> (lot), czyli: przykrycie (pociecha 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2024-04-27T13:31:22Z</dcterms:modified>
</cp:coreProperties>
</file>