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wzięli Abram i Nachor sobie kobiety: imię ― kobiety Abrama Sara, a imię ― kobiety Nachora Milka córka Harana,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był]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ojcem Milki i ojcem 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pojęli sobie żony. Imię żony Abrama było Saraj,* a imię żony Nachora Milka, córka Harana, ojca Milki** i ojca Jiski.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Saraj, ׂ</w:t>
      </w:r>
      <w:r>
        <w:rPr>
          <w:rtl/>
        </w:rPr>
        <w:t>שָרַי</w:t>
      </w:r>
      <w:r>
        <w:rPr>
          <w:rtl w:val="0"/>
        </w:rPr>
        <w:t xml:space="preserve"> (saraj), czyli: księżniczka l. pani. Żona boga księżyca Sina w religii Mezopotamii miała na imię Szarratu.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Milka, </w:t>
      </w:r>
      <w:r>
        <w:rPr>
          <w:rtl/>
        </w:rPr>
        <w:t>מִלְּכָה</w:t>
      </w:r>
      <w:r>
        <w:rPr>
          <w:rtl w:val="0"/>
        </w:rPr>
        <w:t xml:space="preserve"> (milka h), czyli: królowa. Tytuł Malkatu nosiła bogini Isztar, córka boga księżyca.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2024-04-28T10:07:08Z</dcterms:modified>
</cp:coreProperties>
</file>