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niego rozkazał faraon ludziom, aby odprawili* go wraz z jego żoną i wszystkim, co do niego należało.**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wypędzili.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Lot z nim, καὶ Λωτ μετ᾽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2024-05-04T03:55:48Z</dcterms:modified>
</cp:coreProperties>
</file>