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Hagar, i poczęła. A gdy zobaczyła, że poczęła, zaczęła pogardzać swoją panią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2024-04-29T10:11:37Z</dcterms:modified>
</cp:coreProperties>
</file>