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powiedziała do Abrama: Moja krzywda (ciąży) na tobie!* To ja dałam moją służącą na twe łono, a gdy zauważyła, że poczęła, zaczęła mną pogardzać w swoich oczach! Niech rozsądzi JAHWE między mną a między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krzywda (ciąży) na tobie, </w:t>
      </w:r>
      <w:r>
        <w:rPr>
          <w:rtl/>
        </w:rPr>
        <w:t>חֲמָסִי עָלֶיָך</w:t>
      </w:r>
      <w:r>
        <w:rPr>
          <w:rtl w:val="0"/>
        </w:rPr>
        <w:t xml:space="preserve"> (chamasi ‘alejcha), lub: mój gwałt na tobie : idiom: (1) (Odpowiedzialność) za zadawaną mi krzywdę ciąży na tobie; (2) Niech moja krzywda (spadnie) na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2024-04-29T13:55:18Z</dcterms:modified>
</cp:coreProperties>
</file>