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Hagar, służąco Saraj, skąd przychodzisz i dokąd idziesz? I odpowiedziała: Uciekam ja sprzed oblicza Saraj, mojej pani.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2024-04-29T09:06:11Z</dcterms:modified>
</cp:coreProperties>
</file>