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jej Anioł JAHWE: Wróć do swojej pani i upokórz się pod jej rękami!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do swej pani — rozkazał Anioł — i bądź jej posłuszna!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powiedział jej: Wróć do swojej pani i poddaj się pod jej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Anioł Pański: Wróć się do pani swej, a ukorz się pod ręce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Anjoł PANSKI: Wróć się do paniej swej a ukórz się pod ręką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rzekł do niej: Wróć do twej pani i pokornie poddaj się pod jej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niej anioł Pański: Wróć do swej pani i oddaj się pod jej władzę!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Pana nakazał jej: Wróć do swojej pani i ukorz się przed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jej: „Wróć do swojej pani i poddaj się pod jej władzę”.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dodał jeszcze: - Bardzo pomnożę twoje potomstwo, tak że nie będzie można go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anioł Boga: Wróć do swojej pani i poddaj się pod jej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їй господний ангел: Повернися до своєї господині і впокорися під її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powiedział do niej: Wróć do swojej pani i ukorz się pod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niej anioł JAHWE: ”Wróć do swej pani i ukorz się pod jej ręką”.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2024-04-29T13:01:27Z</dcterms:modified>
</cp:coreProperties>
</file>