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jej Anioł JAHWE: Wróć do swojej pani i upokórz się pod jej rękami!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2024-04-29T11:21:15Z</dcterms:modified>
</cp:coreProperties>
</file>