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0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Abrahama: Dlaczego to roześmiała się Sara, mówiąc: Czyżbym naprawdę miała urodzić? Przecież zestarzałam się?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2024-04-29T06:38:09Z</dcterms:modified>
</cp:coreProperties>
</file>