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zaparła się Sara, mówiąc: Nie śmiałam się – bo się bała. Lecz on powiedział: Nie!* Bo (jednak) śmiałaś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powiedział: Nie! : wg PS: powiedział 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2024-04-28T21:28:13Z</dcterms:modified>
</cp:coreProperties>
</file>