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JAHWE powiedział: Czy mam zataić przed Abrahamem mój zamiar?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Czy mam zataić przed Abrahamem,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Izali ja zataję przed Abrahamem, co mam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Izali mogę zataić przed Abrahamem, co uczynię: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 sobie: Czyż miałbym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mówił: Czy mam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zastanawiał się: Czy mam przed Abrahamem ukryć swoje zamiary?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„Czy miałbym ukryć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ma się stać [ojcem] wielkiego i potężnego narodu, a wszystkie narody ziemi otrzymają błogosławieństwo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Czy mam zakryć przed Awrahamem to, co uczynię?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Чи сховаю Я від Авраама мого раба те, що я роблю?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Miałbym zataić przed Abrahamem,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”Czyż ukrywam przed Abrahamem, co czynię?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2024-04-29T00:56:19Z</dcterms:modified>
</cp:coreProperties>
</file>