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Abrahama na pewno wywodzić się będzie naród wielki i potężny, i błogosławione w nim* będą wszystkie narody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2024-04-29T04:53:22Z</dcterms:modified>
</cp:coreProperties>
</file>