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oczy i zobaczył, że oto stali naprzeciw niego trzej mężczyźni.* Gdy ich zobaczył, pobiegł sprzed wejścia namiotu, aby ich spotkać, i pokłonił się do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19:1&lt;/x&gt;; &lt;x&gt;650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2024-04-29T03:41:26Z</dcterms:modified>
</cp:coreProperties>
</file>