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7"/>
        <w:gridCol w:w="1416"/>
        <w:gridCol w:w="6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zbliżył się Abraham i powiedział: Czy rzeczywiście zgładzisz sprawiedliwego wraz z bezbożnym?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2024-04-28T22:34:42Z</dcterms:modified>
</cp:coreProperties>
</file>