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 nie dopuść do czegoś takiego, by uśmiercić sprawiedliwego wraz z bezbożnym, by sprawiedliwego spotkało to samo, co bezbożnego. Przenigdy nie dopuść się tego! Czy Sędzia całej ziemi nie ma stosować prawa?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2024-04-28T20:41:44Z</dcterms:modified>
</cp:coreProperties>
</file>