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zagrody z bydłem, wybrał najlepsze cielę i przekazał je słudze do przyrządzenia.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poszedł do stada, wziął młode i wyborne cielę i dał je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szedł do trzody, i wziął cielę młode i wyborne, i dał je słudze, który się pospieszył, i nagotował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do bydła pobieżał i wziął stamtąd cielę młodziuchne i wyborne, i dał pacholęciu, który pospieszył i uwarzył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podążył do trzody i wybrawszy tłuste i piękne cielę, dał je słudze, aby ten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Abraham do bydła, wziął młode, delikatne i dobre cielę i dał je słudze, który śpiesznie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pobiegł Abraham do trzody, wziął cielę, delikatne i dorodne, dał swemu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pobiegł do bydła, wybrał tłuste i piękne cielę i kazał słudze, aby je szybko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wziąwszy gęstą śmietanę, mleko i młode cielę, które przyrządził, postawił to przed nimi, a sam stanął przy nich pod drzewem. Kiedy się nasycili,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[też] Awraham do bydła, wziął cielę delikatne i dobre i dał młodzieńcowi, który pośpieszył, by je przyrządzić.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Авраам до скота і взяв молоде і гарне теля і дав рабові, і поспішився приготовити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także do bydła, wziął pulchne, wyborowe ciele oraz dał je słudze, który pospieszył,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pobiegł do stada i wziął delikatnego i dobrego byczka, i dał go słudze, i pośpieszył, aby go przyrządzić.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2024-04-29T04:34:30Z</dcterms:modified>
</cp:coreProperties>
</file>