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wyciągnęli swe ręce i wciągnęli Lota do siebie, do domu, zamknęli drzwi,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2024-05-06T18:30:05Z</dcterms:modified>
</cp:coreProperties>
</file>