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43"/>
        <w:gridCol w:w="44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zbudował JAHWE ― Bóg ― z boku, co wziął z ― Adama, ― kobietę i przyprowadził ją do ― Adama.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 żebra, które wziął z człowieka, zbudował JAHWE, Bóg, kobietę i przyprowadził ją do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tej części, wziętej z człowieka, ukształtował JAHWE, Bóg, kobietę i przyprowadził ją do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tego żebra, które JAHWE Bóg wyjął z Adama, utworzył kobietę i przyprowadził ją do Adama.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zbudował Pan Bóg z żebra onego, które wyjął z Adama, niewiastę, i przywiódł ją do Adama.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zbudował JAHWE Bóg z żebra, które wyjął z Adama, białągłowę, i przywiódł ją do Adama.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Pan Bóg z żebra, które wyjął z mężczyzny, zbudował niewiastę. A gdy ją przyprowadził do mężczyzny,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żebra, które wyjął z człowieka, ukształtował Pan Bóg kobietę i przyprowadził ją do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żebra wyjętego człowiekowi JAHWE Bóg zbudował kobietę i przyprowadził ją do mężczyzny.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żebra, które JAHWE Bóg wyjął z mężczyzny, utworzył kobietę i przyprowadził ją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żebra wyjętego z człowieka ukształtował Jahwe-Bóg kobietę i przyprowadził ją do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Przebudował Bóg [ten] bok, który wziął z człowieka - w kobietę i przyprowadził ją do człowieka.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створив Господь Бог ребро, яке взяв від Адама, в жінку, і привів її до Адама.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Bóg ukształtował żebro, które wyjął z człowieka na niewiastę oraz przyprowadził ją do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Bóg przystąpił do ukształtowania niewiasty z żebra, które wyjął z człowieka, i przyprowadził ją do człowieka.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2024-04-29T08:19:08Z</dcterms:modified>
</cp:coreProperties>
</file>