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Abraham rozejrzał się wokół siebie i zobaczył za sobą baranka, który zaplątał się w gąszczu rogami. Podszedł więc, wziął go i — zamiast swojego syna — złożył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podniósł swe oczy i spojrzał, a oto za nim baran zaplątał się rogami w zaroślach. Abraham poszedł więc i wziął barana, i złożył go na ofiarę całopalną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Abraham oczy swe, ujrzał, a oto baran za nim uwiązł w cierniu za rogi swoje; a szedłszy Abraham, wziął barana i ofiarował go na ofiarę paloną, miasto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Abraham oczy swoje i ujźrzał za sobą barana, a on uwiązł za rogi w cierniu. Którego wziąwszy ofiarował całopalenie miasto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obejrzawszy się poza siebie, spostrzegł barana uwikłanego rogami w zaroślach. Poszedł więc, wziął barana i złożył w ofierze całopalnej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oczy, ujrzał za sobą barana, który rogami uwikłał się w krzakach. Poszedł tedy Abraham, a wziąwszy barana, złożył go na całopalenie zamiast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zobaczył za sobą barana, który zaplątał się rogami w zaroślach. Podszedł więc tam Abraham, wziął barana i złożył go w ofierze całopalnej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rozejrzał się i dostrzegł barana zaplątanego rogami w zaroślach. Poszedł więc, wziął tego barana i złożył go na całopalną ofiarę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rozejrzał się i ujrzał jakiegoś barana, który uwikłał się rogami w krzakach. Poszedł więc, wziął tego barana i złożył na całopalenie zamiast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Awraham wzrok i zobaczył, że z tyłu był baran, zaplątany rogami w zarośla. Poszedł Awraham, wziął barana i złożył go na [oddanie] wstępujące zamiast swojego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podniósł swoje oczy i spojrzał; a oto jakiś baran, co był w gęstwinie, uwiązł swoimi rogami. Więc Abraham poszedł, wziął barana oraz złożył go na całopalenie, zamiast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podniósł oczy i spojrzał, a tam przed nim w oddali był baran zaplątany rogami w gęstwinie. Abraham więc poszedł i wziął tego barana, i złożył go na całopalenie zamiast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2024-04-28T07:30:50Z</dcterms:modified>
</cp:coreProperties>
</file>