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zwiastun JAHWE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Abrahama powtórnie z ―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zawołał Anioł JAHWE z niebios do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przemówił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ponownie zawołał z nieba 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Anioł Pański na Abrahama po wtóre z nieba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Anjoł PANski Abrahama po wtóre z nieba,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przemówił głośno z nieba do Abrahama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anioł Pański powtórnie z nieba na Abrahama,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jeszcze raz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ponownie zawołał z nieba do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ponownie zawołał do Abrahama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anioł Boga do Awrahama po raz drugi z nieba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вдруге закликав до Авраама з неба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po raz drugi zawołał z Nieba 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po raz drugi zawołał z niebios na Abrahama,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2024-04-27T23:32:07Z</dcterms:modified>
</cp:coreProperties>
</file>