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córką była Rebeka. Tych ośmiu urodziła Nachorowi, bratu Abrahama, Milka.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spłodził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Batuel spłodził Rebekę; ośmioro tych dzieci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Batuel, z którego się urodziła Rebeka: ośmi tych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był ojcem Rebeki. Ośmiu synów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był ojcem Rebeki. Tych ośmioro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Betuelowi zaś urodziła się Rebeka”. Milka urodziła Nachorowi, bratu Abrahama, tych ośmiu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Batuelowi zaś urodziła się Rebeka. Tych ośmiu [synów]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Betuel miał córkę Riwkę; tych ośmiu urodziła Milka Nachorowi, bratu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породив Ревекку. Це вісім синів, яких породила Мелха Нахорові братові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spłodził Ribkę. Tych ośmiu Milka urodziła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został ojcem Rebeki. Tych ośmiu Milka urodziła Nachorowi, bratu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2024-04-28T04:40:50Z</dcterms:modified>
</cp:coreProperties>
</file>