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82"/>
        <w:gridCol w:w="3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― trzeciego i przejrzał Abraham ― oczami zobaczył ― miejsce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 podniósł Abraham swoje oczy i zobaczył to miejsce z daleka.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2024-04-28T17:25:42Z</dcterms:modified>
</cp:coreProperties>
</file>