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― chłopcom jego: Usiądźcie wy z ― oślicą, ja zaś i ― chłopiec pójdziemy aż tam, a pokłoniwszy się,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Abraham do swoich chłopców:* Zostańcie tutaj z osłem, a ja i chłopiec pójdziemy tam, a gdy pokłonimy się (Bogu), wrócimy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2024-04-28T09:41:45Z</dcterms:modified>
</cp:coreProperties>
</file>