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potrzebne przy ofierze całopalnej, włożył je na swego syna Izaaka, zabrał z sobą ogień i nóż i razem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Abraham drwa na ofiarę całopalną i włożył je na swego syna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Abraham drwa na ofiarę paloną, i włożył je na Izaaka, syna swego, a sam wziął w rękę swoję ogień i miecz,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też drew całopalenia i włożył na Izaaka, syna swego, a sam niósł w rękach ogień i miecz. A gdy oba szli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zabrawszy drwa do spalenia ofiary, włożył je na syna swego, Izaaka, wziął do ręki ogień i nóż, po czym obaj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drwa na całopalenie i włożył je na syna swego Izaaka, sam zaś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na ofiarę całopalną, włożył na Izaaka, swojego syna, w rękę wziął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drewno do spalenia ofiary i włożył je na swojego syna Izaaka. Wziął też do ręki ogień i nóż, po czym obaj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 na całopalenie i włożył je na swego syna Izaaka; sam ujął w rękę ogień i nóż, po czym obaj ruszyli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drewno na [oddanie] wstępujące i włożył na swojego syna Jicchaka. I wziął w rękę ogień i nóż.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Авраам дрова цілопалення і поклав на свого сина Ісаака. Взяв же і огонь в руки і ніж, і пішли оба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także drzewo na całopalenie i włożył je na swojego syna Ic'haka. Wziął też w swoją rękę ogień, nóż i obaj 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wziął drewno na całopalenie i włożył je na Izaaka, swego syna, i wziął do rąk ogień oraz nóż rzeźniczy, i obaj poszli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2024-04-28T13:06:13Z</dcterms:modified>
</cp:coreProperties>
</file>