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był (już) stary, posunął się w dniach; JAHWE zaś błogosławił Abrahamowi we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2024-04-30T11:11:43Z</dcterms:modified>
</cp:coreProperties>
</file>