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spraw, abym (ją) dzisiaj spotkał* – i okaż łaskę mojemu panu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mego pana Abrahama — zaczął modlić się sługa — spraw, abym ją dzisiaj spotkał. 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daj mi, proszę,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mego Abrahama! Niech mię proszę spotka dziś, czego żądam,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pana mojego Abrahama, proszę, potkaj mię dziś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Panie, Boże pana mego, Abrahama, spraw, proszę, by dzisiaj nastąpiło spotkanie; bądź łaskaw dla mego pana,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mojego Abrahama, poszczęść mi dziś i okaż łaskę panu mojemu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modlił: JAHWE, Boże mojego pana, Abrahama, spraw, żeby mi się dziś powiodło i bądź łaskawy dla mego pana,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się modlić: „JAHWE, Boże mojego pana Abrahama, daj mi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tu przy źródle, a córki mieszkańców tego grodu wyjdą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Boże, Boże mojego pana, Awrahama, spraw, żeby przydarzyło mi się [to] dzisiaj i uczyń dobro dla mojego pana,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мого пана Авраама, поведи добре передімною сьогодні і зроби милість з моїм паном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mojego pana Abrahama, uczyń dzisiaj przede mną zdarzenie i uczyń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”JAHWE, Boże mego pana, Abrahama, racz to dzisiaj sprawić przede mną i okaż lojalną życzliwość panu mojemu,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spraw, aby mi się powiodło.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2024-04-30T10:41:11Z</dcterms:modified>
</cp:coreProperties>
</file>